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5-744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Джоми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586231018043094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586231018043094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Джоми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744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0412365400575007442420137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Sumgrp-17rplc-14">
    <w:name w:val="cat-Sum grp-17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19rplc-24">
    <w:name w:val="cat-SumInWords grp-19 rplc-24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